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772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Валерьевича,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Скатов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в </w:t>
      </w:r>
      <w:r>
        <w:rPr>
          <w:rStyle w:val="cat-UserDefinedgrp-3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месяцев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Скатов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ся,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368787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20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2103240075680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20rplc-29">
    <w:name w:val="cat-Sum grp-20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